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96AE" w14:textId="77777777" w:rsidR="00FE34A1" w:rsidRDefault="00FE34A1" w:rsidP="00FE34A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KARTA OCENY </w:t>
      </w:r>
      <w:r w:rsidRPr="002408E0">
        <w:rPr>
          <w:rFonts w:ascii="Calibri" w:hAnsi="Calibri" w:cs="Calibri"/>
          <w:b/>
        </w:rPr>
        <w:t>FORMULARZ</w:t>
      </w:r>
      <w:r>
        <w:rPr>
          <w:rFonts w:ascii="Calibri" w:hAnsi="Calibri" w:cs="Calibri"/>
          <w:b/>
        </w:rPr>
        <w:t>A ZGŁOSZENIOWEGO</w:t>
      </w:r>
    </w:p>
    <w:p w14:paraId="7E865D0D" w14:textId="1378F305" w:rsidR="00FE34A1" w:rsidRPr="00FE34A1" w:rsidRDefault="00FE34A1" w:rsidP="00FE34A1">
      <w:pPr>
        <w:jc w:val="center"/>
        <w:rPr>
          <w:rFonts w:ascii="Calibri" w:hAnsi="Calibri" w:cs="Calibri"/>
          <w:b/>
        </w:rPr>
      </w:pPr>
      <w:r w:rsidRPr="00FE34A1">
        <w:rPr>
          <w:rFonts w:ascii="Calibri" w:hAnsi="Calibri" w:cs="Calibri"/>
          <w:b/>
        </w:rPr>
        <w:t xml:space="preserve">UCZESTNICTWA W PROJEKCIE „WORK &amp; LIFE BALANCE HUB” </w:t>
      </w:r>
    </w:p>
    <w:p w14:paraId="52C07683" w14:textId="03ACB3C3" w:rsidR="00FE34A1" w:rsidRDefault="00FE34A1" w:rsidP="00FE34A1">
      <w:pPr>
        <w:jc w:val="center"/>
        <w:rPr>
          <w:rFonts w:ascii="Calibri" w:hAnsi="Calibri" w:cs="Calibri"/>
          <w:b/>
        </w:rPr>
      </w:pPr>
      <w:r w:rsidRPr="00FE34A1">
        <w:rPr>
          <w:rFonts w:ascii="Calibri" w:hAnsi="Calibri" w:cs="Calibri"/>
          <w:b/>
        </w:rPr>
        <w:t>– ETAP SEMINARIÓW INFORMACYJNO- SZKOLENIOWYCH</w:t>
      </w:r>
    </w:p>
    <w:p w14:paraId="65B97C5A" w14:textId="77777777" w:rsidR="00FE34A1" w:rsidRPr="00C404F7" w:rsidRDefault="00FE34A1" w:rsidP="00FE34A1">
      <w:pPr>
        <w:ind w:left="-284" w:right="-567"/>
        <w:jc w:val="center"/>
        <w:rPr>
          <w:rFonts w:ascii="Calibri" w:hAnsi="Calibri" w:cs="Calibri"/>
          <w:sz w:val="22"/>
          <w:szCs w:val="22"/>
        </w:rPr>
      </w:pPr>
      <w:r w:rsidRPr="002408E0">
        <w:rPr>
          <w:rFonts w:ascii="Calibri" w:hAnsi="Calibri"/>
          <w:sz w:val="22"/>
          <w:szCs w:val="22"/>
        </w:rPr>
        <w:t xml:space="preserve">w ramach </w:t>
      </w:r>
      <w:r>
        <w:rPr>
          <w:rFonts w:ascii="Calibri" w:eastAsia="Calibri" w:hAnsi="Calibri" w:cs="Arial"/>
          <w:bCs/>
          <w:sz w:val="22"/>
          <w:szCs w:val="22"/>
        </w:rPr>
        <w:t xml:space="preserve">Programu Operacyjnego Wiedza Edukacja Rozwój na lata </w:t>
      </w:r>
      <w:r w:rsidRPr="002408E0">
        <w:rPr>
          <w:rFonts w:ascii="Calibri" w:eastAsia="Calibri" w:hAnsi="Calibri" w:cs="Arial"/>
          <w:bCs/>
          <w:sz w:val="22"/>
          <w:szCs w:val="22"/>
        </w:rPr>
        <w:t>2014-2020</w:t>
      </w:r>
      <w:r w:rsidRPr="002408E0">
        <w:rPr>
          <w:rFonts w:ascii="Calibri" w:hAnsi="Calibri"/>
          <w:sz w:val="22"/>
          <w:szCs w:val="22"/>
        </w:rPr>
        <w:t xml:space="preserve">, </w:t>
      </w:r>
      <w:r w:rsidRPr="002408E0">
        <w:rPr>
          <w:rFonts w:ascii="Calibri" w:hAnsi="Calibri"/>
          <w:sz w:val="22"/>
          <w:szCs w:val="22"/>
        </w:rPr>
        <w:br/>
      </w:r>
      <w:r w:rsidRPr="00C404F7">
        <w:rPr>
          <w:rFonts w:ascii="Calibri" w:hAnsi="Calibri" w:cs="Calibri"/>
          <w:sz w:val="22"/>
          <w:szCs w:val="22"/>
        </w:rPr>
        <w:t>konkurs nr POWR.02.01.00-IP.03-00-004/17 „Wdrożenie narzędzia wspierającego przeciwdziałanie dyskryminacji w miejscu pracy i w dostępie do zatrudnienia w małych przedsiębiorstwach”</w:t>
      </w:r>
    </w:p>
    <w:p w14:paraId="17E469E1" w14:textId="77777777" w:rsidR="00FE34A1" w:rsidRPr="002408E0" w:rsidRDefault="00FE34A1" w:rsidP="00FE34A1">
      <w:pPr>
        <w:ind w:left="-284" w:right="-567"/>
        <w:jc w:val="center"/>
        <w:rPr>
          <w:rFonts w:ascii="Calibri" w:hAnsi="Calibri" w:cs="Calibri"/>
          <w:sz w:val="22"/>
          <w:szCs w:val="22"/>
        </w:rPr>
      </w:pPr>
    </w:p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556"/>
        <w:gridCol w:w="6495"/>
      </w:tblGrid>
      <w:tr w:rsidR="00FE34A1" w:rsidRPr="002408E0" w14:paraId="1D1098BA" w14:textId="77777777" w:rsidTr="00F958E5">
        <w:trPr>
          <w:cantSplit/>
          <w:trHeight w:val="191"/>
        </w:trPr>
        <w:tc>
          <w:tcPr>
            <w:tcW w:w="9925" w:type="dxa"/>
            <w:gridSpan w:val="3"/>
            <w:vAlign w:val="center"/>
          </w:tcPr>
          <w:p w14:paraId="30BEA6C5" w14:textId="77777777" w:rsidR="00FE34A1" w:rsidRPr="004F0D6F" w:rsidRDefault="00FE34A1" w:rsidP="00DE767C">
            <w:pPr>
              <w:pStyle w:val="Nagwek7"/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auto"/>
              </w:rPr>
            </w:pP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 xml:space="preserve">Dane </w:t>
            </w:r>
            <w:r>
              <w:rPr>
                <w:rFonts w:ascii="Calibri" w:hAnsi="Calibri"/>
                <w:b/>
                <w:i w:val="0"/>
                <w:caps/>
                <w:color w:val="auto"/>
              </w:rPr>
              <w:t xml:space="preserve">IDENTYFIKACYJNE </w:t>
            </w: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>PRZEDSIĘBIORSTWA</w:t>
            </w:r>
          </w:p>
        </w:tc>
      </w:tr>
      <w:tr w:rsidR="00FE34A1" w:rsidRPr="002408E0" w14:paraId="0C4E86C4" w14:textId="77777777" w:rsidTr="00F958E5">
        <w:trPr>
          <w:cantSplit/>
          <w:trHeight w:val="345"/>
        </w:trPr>
        <w:tc>
          <w:tcPr>
            <w:tcW w:w="1874" w:type="dxa"/>
            <w:vMerge w:val="restart"/>
            <w:vAlign w:val="center"/>
          </w:tcPr>
          <w:p w14:paraId="20BFE426" w14:textId="77777777" w:rsidR="00FE34A1" w:rsidRPr="004F0D6F" w:rsidRDefault="00FE34A1" w:rsidP="00D86DAD">
            <w:pPr>
              <w:pStyle w:val="Nagwek7"/>
              <w:jc w:val="center"/>
              <w:rPr>
                <w:rFonts w:ascii="Calibri" w:hAnsi="Calibri"/>
                <w:b/>
                <w:i w:val="0"/>
                <w:caps/>
                <w:color w:val="auto"/>
              </w:rPr>
            </w:pP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>Dane ogólne</w:t>
            </w:r>
          </w:p>
        </w:tc>
        <w:tc>
          <w:tcPr>
            <w:tcW w:w="1556" w:type="dxa"/>
            <w:vAlign w:val="center"/>
          </w:tcPr>
          <w:p w14:paraId="7CA051B4" w14:textId="77777777" w:rsidR="00FE34A1" w:rsidRPr="004F0D6F" w:rsidRDefault="00FE34A1" w:rsidP="00DE767C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 xml:space="preserve">Nazwa </w:t>
            </w:r>
          </w:p>
        </w:tc>
        <w:tc>
          <w:tcPr>
            <w:tcW w:w="6495" w:type="dxa"/>
          </w:tcPr>
          <w:p w14:paraId="2D6B66AB" w14:textId="77777777" w:rsidR="00FE34A1" w:rsidRPr="004F0D6F" w:rsidRDefault="00FE34A1" w:rsidP="00DE767C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E34A1" w:rsidRPr="002408E0" w14:paraId="64D7D2A1" w14:textId="77777777" w:rsidTr="00F958E5">
        <w:trPr>
          <w:cantSplit/>
          <w:trHeight w:val="355"/>
        </w:trPr>
        <w:tc>
          <w:tcPr>
            <w:tcW w:w="1874" w:type="dxa"/>
            <w:vMerge/>
          </w:tcPr>
          <w:p w14:paraId="3B94BC1C" w14:textId="77777777" w:rsidR="00FE34A1" w:rsidRPr="004F0D6F" w:rsidRDefault="00FE34A1" w:rsidP="00D86DAD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/>
              </w:rPr>
            </w:pPr>
          </w:p>
        </w:tc>
        <w:tc>
          <w:tcPr>
            <w:tcW w:w="1556" w:type="dxa"/>
            <w:vAlign w:val="center"/>
          </w:tcPr>
          <w:p w14:paraId="54014CC5" w14:textId="77777777" w:rsidR="00FE34A1" w:rsidRPr="004F0D6F" w:rsidRDefault="00FE34A1" w:rsidP="00DE767C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  <w:b/>
                <w:bCs/>
              </w:rPr>
            </w:pPr>
            <w:r w:rsidRPr="004F0D6F">
              <w:rPr>
                <w:rFonts w:ascii="Calibri" w:hAnsi="Calibri"/>
              </w:rPr>
              <w:t xml:space="preserve">NIP </w:t>
            </w:r>
          </w:p>
        </w:tc>
        <w:tc>
          <w:tcPr>
            <w:tcW w:w="6495" w:type="dxa"/>
          </w:tcPr>
          <w:p w14:paraId="50EB1029" w14:textId="77777777" w:rsidR="00FE34A1" w:rsidRPr="004F0D6F" w:rsidRDefault="00FE34A1" w:rsidP="00DE767C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</w:tr>
      <w:tr w:rsidR="00F958E5" w:rsidRPr="002408E0" w14:paraId="734D222F" w14:textId="77777777" w:rsidTr="00874DFE">
        <w:trPr>
          <w:cantSplit/>
          <w:trHeight w:val="355"/>
        </w:trPr>
        <w:tc>
          <w:tcPr>
            <w:tcW w:w="9925" w:type="dxa"/>
            <w:gridSpan w:val="3"/>
          </w:tcPr>
          <w:p w14:paraId="1D9B8BC1" w14:textId="5C739506" w:rsidR="00F958E5" w:rsidRPr="004F0D6F" w:rsidRDefault="00F958E5" w:rsidP="00DE767C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  <w:r w:rsidRPr="00D86DAD">
              <w:rPr>
                <w:rFonts w:ascii="Calibri" w:hAnsi="Calibri"/>
                <w:b/>
                <w:bCs/>
              </w:rPr>
              <w:t>DATA W</w:t>
            </w:r>
            <w:r>
              <w:rPr>
                <w:rFonts w:ascii="Calibri" w:hAnsi="Calibri"/>
                <w:b/>
                <w:bCs/>
              </w:rPr>
              <w:t>PŁ</w:t>
            </w:r>
            <w:r w:rsidRPr="00D86DAD">
              <w:rPr>
                <w:rFonts w:ascii="Calibri" w:hAnsi="Calibri"/>
                <w:b/>
                <w:bCs/>
              </w:rPr>
              <w:t>YNI</w:t>
            </w:r>
            <w:r>
              <w:rPr>
                <w:rFonts w:ascii="Calibri" w:hAnsi="Calibri"/>
                <w:b/>
                <w:bCs/>
              </w:rPr>
              <w:t>Ę</w:t>
            </w:r>
            <w:r w:rsidRPr="00D86DAD">
              <w:rPr>
                <w:rFonts w:ascii="Calibri" w:hAnsi="Calibri"/>
                <w:b/>
                <w:bCs/>
              </w:rPr>
              <w:t>CIA FORMULARZA</w:t>
            </w:r>
          </w:p>
        </w:tc>
      </w:tr>
    </w:tbl>
    <w:p w14:paraId="27782CCD" w14:textId="77777777" w:rsidR="00FE34A1" w:rsidRPr="00066BCB" w:rsidRDefault="00FE34A1" w:rsidP="000E4728">
      <w:pPr>
        <w:rPr>
          <w:rFonts w:ascii="Calibri" w:hAnsi="Calibri" w:cs="Calibri"/>
          <w:b/>
        </w:rPr>
      </w:pPr>
    </w:p>
    <w:p w14:paraId="76DD795E" w14:textId="1C2CC62E" w:rsidR="00FE34A1" w:rsidRDefault="00FE34A1" w:rsidP="000E4728">
      <w:pPr>
        <w:jc w:val="center"/>
        <w:rPr>
          <w:rFonts w:ascii="Calibri" w:hAnsi="Calibri" w:cs="Calibri"/>
          <w:b/>
        </w:rPr>
      </w:pPr>
      <w:r w:rsidRPr="00066BCB">
        <w:rPr>
          <w:rFonts w:ascii="Calibri" w:hAnsi="Calibri" w:cs="Calibri"/>
          <w:b/>
        </w:rPr>
        <w:t>OCENA KRYTERIÓW FORMALNYCH:</w:t>
      </w:r>
    </w:p>
    <w:p w14:paraId="7CBB86C8" w14:textId="77777777" w:rsidR="000E4728" w:rsidRPr="00066BCB" w:rsidRDefault="000E4728" w:rsidP="000E4728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9918" w:type="dxa"/>
        <w:tblInd w:w="-431" w:type="dxa"/>
        <w:tblLook w:val="04A0" w:firstRow="1" w:lastRow="0" w:firstColumn="1" w:lastColumn="0" w:noHBand="0" w:noVBand="1"/>
      </w:tblPr>
      <w:tblGrid>
        <w:gridCol w:w="519"/>
        <w:gridCol w:w="6387"/>
        <w:gridCol w:w="710"/>
        <w:gridCol w:w="620"/>
        <w:gridCol w:w="1682"/>
      </w:tblGrid>
      <w:tr w:rsidR="00F958E5" w:rsidRPr="0003315E" w14:paraId="39B62CE0" w14:textId="77777777" w:rsidTr="00F958E5">
        <w:trPr>
          <w:trHeight w:val="648"/>
        </w:trPr>
        <w:tc>
          <w:tcPr>
            <w:tcW w:w="527" w:type="dxa"/>
            <w:shd w:val="clear" w:color="auto" w:fill="7F7F7F" w:themeFill="text1" w:themeFillTint="80"/>
            <w:vAlign w:val="center"/>
          </w:tcPr>
          <w:p w14:paraId="29860030" w14:textId="77777777" w:rsidR="00FE34A1" w:rsidRPr="0003315E" w:rsidRDefault="00FE34A1" w:rsidP="00DE7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2" w:type="dxa"/>
            <w:shd w:val="clear" w:color="auto" w:fill="7F7F7F" w:themeFill="text1" w:themeFillTint="80"/>
            <w:vAlign w:val="center"/>
          </w:tcPr>
          <w:p w14:paraId="14C200CA" w14:textId="77777777" w:rsidR="00FE34A1" w:rsidRPr="00E845F6" w:rsidRDefault="00FE34A1" w:rsidP="00DE767C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Kryteria formalne</w:t>
            </w:r>
          </w:p>
        </w:tc>
        <w:tc>
          <w:tcPr>
            <w:tcW w:w="514" w:type="dxa"/>
            <w:shd w:val="clear" w:color="auto" w:fill="7F7F7F" w:themeFill="text1" w:themeFillTint="80"/>
            <w:vAlign w:val="center"/>
          </w:tcPr>
          <w:p w14:paraId="71A50691" w14:textId="77777777" w:rsidR="00FE34A1" w:rsidRPr="00E845F6" w:rsidRDefault="00FE34A1" w:rsidP="00DE767C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620" w:type="dxa"/>
            <w:shd w:val="clear" w:color="auto" w:fill="7F7F7F" w:themeFill="text1" w:themeFillTint="80"/>
            <w:vAlign w:val="center"/>
          </w:tcPr>
          <w:p w14:paraId="62F9E9ED" w14:textId="77777777" w:rsidR="00FE34A1" w:rsidRPr="00E845F6" w:rsidRDefault="00FE34A1" w:rsidP="00DE767C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695" w:type="dxa"/>
            <w:shd w:val="clear" w:color="auto" w:fill="7F7F7F" w:themeFill="text1" w:themeFillTint="80"/>
            <w:vAlign w:val="center"/>
          </w:tcPr>
          <w:p w14:paraId="28900FAD" w14:textId="77777777" w:rsidR="00FE34A1" w:rsidRPr="00E845F6" w:rsidRDefault="00FE34A1" w:rsidP="00DE767C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 DOTYCZY</w:t>
            </w:r>
          </w:p>
        </w:tc>
      </w:tr>
      <w:tr w:rsidR="00F958E5" w:rsidRPr="0003315E" w14:paraId="4D5A99C8" w14:textId="77777777" w:rsidTr="00F958E5">
        <w:trPr>
          <w:trHeight w:val="736"/>
        </w:trPr>
        <w:tc>
          <w:tcPr>
            <w:tcW w:w="527" w:type="dxa"/>
            <w:vAlign w:val="center"/>
          </w:tcPr>
          <w:p w14:paraId="1CE45CBA" w14:textId="77777777" w:rsidR="00FE34A1" w:rsidRPr="0003315E" w:rsidRDefault="00FE34A1" w:rsidP="00DE767C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1</w:t>
            </w:r>
          </w:p>
        </w:tc>
        <w:tc>
          <w:tcPr>
            <w:tcW w:w="6562" w:type="dxa"/>
          </w:tcPr>
          <w:p w14:paraId="7FC60CC1" w14:textId="07FEEE23" w:rsidR="00FE34A1" w:rsidRPr="0003315E" w:rsidRDefault="00FE34A1" w:rsidP="00DE76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kandydat złożył zgłoszeniowy </w:t>
            </w:r>
            <w:r w:rsidRPr="0003315E">
              <w:rPr>
                <w:rFonts w:ascii="Arial" w:hAnsi="Arial" w:cs="Arial"/>
              </w:rPr>
              <w:t>na obowiązującym wzorze?</w:t>
            </w:r>
          </w:p>
        </w:tc>
        <w:tc>
          <w:tcPr>
            <w:tcW w:w="514" w:type="dxa"/>
          </w:tcPr>
          <w:p w14:paraId="6BE4495D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14:paraId="2FDF5B5D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26C0CBE3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</w:tr>
      <w:tr w:rsidR="00F958E5" w:rsidRPr="0003315E" w14:paraId="22327D9B" w14:textId="77777777" w:rsidTr="00F958E5">
        <w:trPr>
          <w:trHeight w:val="1379"/>
        </w:trPr>
        <w:tc>
          <w:tcPr>
            <w:tcW w:w="527" w:type="dxa"/>
            <w:vAlign w:val="center"/>
          </w:tcPr>
          <w:p w14:paraId="27CA7117" w14:textId="77777777" w:rsidR="00FE34A1" w:rsidRPr="0003315E" w:rsidRDefault="00FE34A1" w:rsidP="00DE7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2" w:type="dxa"/>
          </w:tcPr>
          <w:p w14:paraId="1C613442" w14:textId="77777777" w:rsidR="00FE34A1" w:rsidRDefault="00FE34A1" w:rsidP="00DE76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kandydat spełnia kryteria kwalifikowalności określone dla Uczestnika projektu, tj. czy jest przedsiębiorstwem zatrudniającym o 10 do 49 pracowników?</w:t>
            </w:r>
          </w:p>
        </w:tc>
        <w:tc>
          <w:tcPr>
            <w:tcW w:w="514" w:type="dxa"/>
          </w:tcPr>
          <w:p w14:paraId="581E8498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14:paraId="25D19309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7402959C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</w:tr>
      <w:tr w:rsidR="00F958E5" w:rsidRPr="0003315E" w14:paraId="2ED57421" w14:textId="77777777" w:rsidTr="00F958E5">
        <w:trPr>
          <w:trHeight w:val="930"/>
        </w:trPr>
        <w:tc>
          <w:tcPr>
            <w:tcW w:w="527" w:type="dxa"/>
            <w:vAlign w:val="center"/>
          </w:tcPr>
          <w:p w14:paraId="06096792" w14:textId="77777777" w:rsidR="00FE34A1" w:rsidRPr="0003315E" w:rsidRDefault="00FE34A1" w:rsidP="00DE7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62" w:type="dxa"/>
          </w:tcPr>
          <w:p w14:paraId="31D711B9" w14:textId="628CC2EA" w:rsidR="00FE34A1" w:rsidRPr="0003315E" w:rsidRDefault="00FE34A1" w:rsidP="005F4776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formularz</w:t>
            </w:r>
            <w:r w:rsidR="005F4776">
              <w:rPr>
                <w:rFonts w:ascii="Arial" w:hAnsi="Arial" w:cs="Arial"/>
              </w:rPr>
              <w:t xml:space="preserve"> zgłoszeniowy</w:t>
            </w:r>
            <w:r w:rsidRPr="0003315E">
              <w:rPr>
                <w:rFonts w:ascii="Arial" w:hAnsi="Arial" w:cs="Arial"/>
              </w:rPr>
              <w:t xml:space="preserve"> został złożony</w:t>
            </w:r>
            <w:r w:rsidR="00791C0C">
              <w:rPr>
                <w:rFonts w:ascii="Arial" w:hAnsi="Arial" w:cs="Arial"/>
              </w:rPr>
              <w:t xml:space="preserve"> zgodnie z zapisami regulaminu rekrutacji</w:t>
            </w:r>
            <w:r w:rsidR="005F4776">
              <w:t xml:space="preserve"> </w:t>
            </w:r>
            <w:r w:rsidR="005F4776" w:rsidRPr="005F4776">
              <w:rPr>
                <w:rFonts w:ascii="Arial" w:hAnsi="Arial" w:cs="Arial"/>
              </w:rPr>
              <w:t xml:space="preserve">do udziału w  etapie seminariów </w:t>
            </w:r>
            <w:proofErr w:type="spellStart"/>
            <w:r w:rsidR="005F4776" w:rsidRPr="005F4776">
              <w:rPr>
                <w:rFonts w:ascii="Arial" w:hAnsi="Arial" w:cs="Arial"/>
              </w:rPr>
              <w:t>informacyjno</w:t>
            </w:r>
            <w:proofErr w:type="spellEnd"/>
            <w:r w:rsidR="005F4776" w:rsidRPr="005F4776">
              <w:rPr>
                <w:rFonts w:ascii="Arial" w:hAnsi="Arial" w:cs="Arial"/>
              </w:rPr>
              <w:t xml:space="preserve"> – szkoleniowych</w:t>
            </w:r>
            <w:r w:rsidRPr="0003315E">
              <w:rPr>
                <w:rFonts w:ascii="Arial" w:hAnsi="Arial" w:cs="Arial"/>
              </w:rPr>
              <w:t>?</w:t>
            </w:r>
          </w:p>
        </w:tc>
        <w:tc>
          <w:tcPr>
            <w:tcW w:w="514" w:type="dxa"/>
          </w:tcPr>
          <w:p w14:paraId="22CFBD33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14:paraId="169A22F3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323B7A74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</w:tr>
      <w:tr w:rsidR="00F958E5" w:rsidRPr="0003315E" w14:paraId="18C32A3C" w14:textId="77777777" w:rsidTr="00F958E5">
        <w:trPr>
          <w:trHeight w:val="582"/>
        </w:trPr>
        <w:tc>
          <w:tcPr>
            <w:tcW w:w="527" w:type="dxa"/>
            <w:vAlign w:val="center"/>
          </w:tcPr>
          <w:p w14:paraId="4DD4F479" w14:textId="77777777" w:rsidR="00FE34A1" w:rsidRPr="0003315E" w:rsidRDefault="00FE34A1" w:rsidP="00DE7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2" w:type="dxa"/>
          </w:tcPr>
          <w:p w14:paraId="7DB3A1AA" w14:textId="3737EA43" w:rsidR="00FE34A1" w:rsidRPr="0003315E" w:rsidRDefault="00FE34A1" w:rsidP="00791C0C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wymagane p</w:t>
            </w:r>
            <w:r w:rsidR="00791C0C">
              <w:rPr>
                <w:rFonts w:ascii="Arial" w:hAnsi="Arial" w:cs="Arial"/>
              </w:rPr>
              <w:t xml:space="preserve">ola formularza </w:t>
            </w:r>
            <w:r w:rsidR="005F4776">
              <w:rPr>
                <w:rFonts w:ascii="Arial" w:hAnsi="Arial" w:cs="Arial"/>
              </w:rPr>
              <w:t>zgłoszeniowego</w:t>
            </w:r>
            <w:r w:rsidR="00791C0C" w:rsidRPr="00791C0C">
              <w:rPr>
                <w:rFonts w:ascii="Arial" w:hAnsi="Arial" w:cs="Arial"/>
              </w:rPr>
              <w:t xml:space="preserve"> </w:t>
            </w:r>
            <w:r w:rsidR="00791C0C">
              <w:rPr>
                <w:rFonts w:ascii="Arial" w:hAnsi="Arial" w:cs="Arial"/>
              </w:rPr>
              <w:t xml:space="preserve">zostały </w:t>
            </w:r>
            <w:r w:rsidRPr="0003315E">
              <w:rPr>
                <w:rFonts w:ascii="Arial" w:hAnsi="Arial" w:cs="Arial"/>
              </w:rPr>
              <w:t>wypełnione?</w:t>
            </w:r>
          </w:p>
        </w:tc>
        <w:tc>
          <w:tcPr>
            <w:tcW w:w="514" w:type="dxa"/>
          </w:tcPr>
          <w:p w14:paraId="6F4E038C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14:paraId="1EEAF764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37216F9A" w14:textId="77777777" w:rsidR="00FE34A1" w:rsidRPr="0003315E" w:rsidRDefault="00FE34A1" w:rsidP="00DE767C">
            <w:pPr>
              <w:rPr>
                <w:rFonts w:ascii="Arial" w:hAnsi="Arial" w:cs="Arial"/>
              </w:rPr>
            </w:pPr>
          </w:p>
        </w:tc>
      </w:tr>
      <w:tr w:rsidR="00F958E5" w:rsidRPr="0003315E" w14:paraId="5CAACB4D" w14:textId="77777777" w:rsidTr="00F958E5">
        <w:trPr>
          <w:trHeight w:val="572"/>
        </w:trPr>
        <w:tc>
          <w:tcPr>
            <w:tcW w:w="527" w:type="dxa"/>
            <w:vAlign w:val="center"/>
          </w:tcPr>
          <w:p w14:paraId="770712E8" w14:textId="5AE7C1B4" w:rsidR="00FE34A1" w:rsidRPr="0003315E" w:rsidRDefault="00791C0C" w:rsidP="00DE767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62" w:type="dxa"/>
          </w:tcPr>
          <w:p w14:paraId="656D5394" w14:textId="02C0A89B" w:rsidR="00FE34A1" w:rsidRPr="0003315E" w:rsidRDefault="00FE34A1" w:rsidP="00DE767C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oświadczenia są podpisane</w:t>
            </w:r>
            <w:r w:rsidR="005F4776">
              <w:rPr>
                <w:rFonts w:ascii="Arial" w:hAnsi="Arial" w:cs="Arial"/>
              </w:rPr>
              <w:t xml:space="preserve"> przez kandydata</w:t>
            </w:r>
            <w:r w:rsidRPr="0003315E">
              <w:rPr>
                <w:rFonts w:ascii="Arial" w:hAnsi="Arial" w:cs="Arial"/>
              </w:rPr>
              <w:t>?</w:t>
            </w:r>
            <w:r w:rsidR="005F4776">
              <w:rPr>
                <w:rFonts w:ascii="Arial" w:hAnsi="Arial" w:cs="Arial"/>
              </w:rPr>
              <w:t xml:space="preserve"> Czy kandydat podpisał klauzulę informacyjną RODO? </w:t>
            </w:r>
          </w:p>
        </w:tc>
        <w:tc>
          <w:tcPr>
            <w:tcW w:w="514" w:type="dxa"/>
          </w:tcPr>
          <w:p w14:paraId="2E2C3400" w14:textId="77777777" w:rsidR="00FE34A1" w:rsidRPr="0003315E" w:rsidRDefault="00FE34A1" w:rsidP="00DE76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14:paraId="70D3B8AB" w14:textId="77777777" w:rsidR="00FE34A1" w:rsidRPr="0003315E" w:rsidRDefault="00FE34A1" w:rsidP="00DE76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05605BB4" w14:textId="77777777" w:rsidR="00FE34A1" w:rsidRPr="0003315E" w:rsidRDefault="00FE34A1" w:rsidP="00DE76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F4776" w:rsidRPr="0003315E" w14:paraId="0AF3BA08" w14:textId="77777777" w:rsidTr="00F958E5">
        <w:trPr>
          <w:trHeight w:val="572"/>
        </w:trPr>
        <w:tc>
          <w:tcPr>
            <w:tcW w:w="527" w:type="dxa"/>
            <w:vAlign w:val="center"/>
          </w:tcPr>
          <w:p w14:paraId="3F16B1DF" w14:textId="433470F7" w:rsidR="005F4776" w:rsidRDefault="005F4776" w:rsidP="00DE767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62" w:type="dxa"/>
          </w:tcPr>
          <w:p w14:paraId="64B28CD4" w14:textId="48BB23AD" w:rsidR="005F4776" w:rsidRPr="0003315E" w:rsidRDefault="005F4776" w:rsidP="00DE76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kandydat wypełnił załącznik nr.1 do formularza zgłoszeniowego</w:t>
            </w:r>
            <w:r w:rsidR="000E4728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dxa"/>
          </w:tcPr>
          <w:p w14:paraId="30D19289" w14:textId="77777777" w:rsidR="005F4776" w:rsidRPr="0003315E" w:rsidRDefault="005F4776" w:rsidP="00DE76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14:paraId="72EF4C5C" w14:textId="77777777" w:rsidR="005F4776" w:rsidRPr="0003315E" w:rsidRDefault="005F4776" w:rsidP="00DE76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61516745" w14:textId="77777777" w:rsidR="005F4776" w:rsidRPr="0003315E" w:rsidRDefault="005F4776" w:rsidP="00DE76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34A1" w:rsidRPr="0003315E" w14:paraId="6FAAE0B4" w14:textId="77777777" w:rsidTr="00F958E5">
        <w:trPr>
          <w:trHeight w:val="592"/>
        </w:trPr>
        <w:tc>
          <w:tcPr>
            <w:tcW w:w="7089" w:type="dxa"/>
            <w:gridSpan w:val="2"/>
            <w:shd w:val="clear" w:color="auto" w:fill="7F7F7F" w:themeFill="text1" w:themeFillTint="80"/>
          </w:tcPr>
          <w:p w14:paraId="1F462AAE" w14:textId="5E1B3B43" w:rsidR="00FE34A1" w:rsidRPr="0003315E" w:rsidRDefault="00FE34A1" w:rsidP="00DE76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</w:t>
            </w:r>
            <w:r w:rsidRPr="0003315E">
              <w:rPr>
                <w:rFonts w:ascii="Arial" w:hAnsi="Arial" w:cs="Arial"/>
              </w:rPr>
              <w:t xml:space="preserve"> kryteria formalne udziału w projekcie.</w:t>
            </w:r>
          </w:p>
        </w:tc>
        <w:tc>
          <w:tcPr>
            <w:tcW w:w="2829" w:type="dxa"/>
            <w:gridSpan w:val="3"/>
            <w:shd w:val="clear" w:color="auto" w:fill="7F7F7F" w:themeFill="text1" w:themeFillTint="80"/>
          </w:tcPr>
          <w:p w14:paraId="61E029A7" w14:textId="33961F5E" w:rsidR="00FE34A1" w:rsidRPr="0003315E" w:rsidRDefault="00FE34A1" w:rsidP="00DE76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FD17D5" wp14:editId="59703CEF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156845</wp:posOffset>
                      </wp:positionV>
                      <wp:extent cx="281940" cy="175260"/>
                      <wp:effectExtent l="0" t="0" r="22860" b="1524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C7BA7" id="Prostokąt 14" o:spid="_x0000_s1026" style="position:absolute;margin-left:116.75pt;margin-top:12.35pt;width:22.2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87FAC1" wp14:editId="006441B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164465</wp:posOffset>
                      </wp:positionV>
                      <wp:extent cx="281940" cy="167640"/>
                      <wp:effectExtent l="0" t="0" r="22860" b="2286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19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942AB" id="Prostokąt 10" o:spid="_x0000_s1026" style="position:absolute;margin-left:45.95pt;margin-top:12.95pt;width:22.2pt;height:13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"/>
                  </w:pict>
                </mc:Fallback>
              </mc:AlternateContent>
            </w:r>
            <w:r w:rsidRPr="0003315E">
              <w:rPr>
                <w:rFonts w:ascii="Arial" w:hAnsi="Arial" w:cs="Arial"/>
              </w:rPr>
              <w:t xml:space="preserve">TAK    </w:t>
            </w:r>
            <w:r>
              <w:rPr>
                <w:rFonts w:ascii="Arial" w:hAnsi="Arial" w:cs="Arial"/>
              </w:rPr>
              <w:t xml:space="preserve">              </w:t>
            </w:r>
            <w:r w:rsidRPr="0003315E">
              <w:rPr>
                <w:rFonts w:ascii="Arial" w:hAnsi="Arial" w:cs="Arial"/>
              </w:rPr>
              <w:t>NIE</w:t>
            </w:r>
          </w:p>
        </w:tc>
      </w:tr>
    </w:tbl>
    <w:p w14:paraId="5A90C054" w14:textId="77777777" w:rsidR="00FE34A1" w:rsidRPr="0003315E" w:rsidRDefault="00FE34A1" w:rsidP="00FE34A1">
      <w:pPr>
        <w:rPr>
          <w:rFonts w:ascii="Arial" w:hAnsi="Arial" w:cs="Arial"/>
        </w:rPr>
      </w:pPr>
    </w:p>
    <w:p w14:paraId="7E2F409C" w14:textId="77777777" w:rsidR="00FE34A1" w:rsidRPr="0003315E" w:rsidRDefault="00FE34A1" w:rsidP="00FE34A1">
      <w:pPr>
        <w:spacing w:before="7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03315E">
        <w:rPr>
          <w:rFonts w:ascii="Arial" w:hAnsi="Arial" w:cs="Arial"/>
        </w:rPr>
        <w:t>……………………………………………………….</w:t>
      </w:r>
    </w:p>
    <w:p w14:paraId="1FA9FE0B" w14:textId="76F24D55" w:rsidR="00FE34A1" w:rsidRPr="00D86DAD" w:rsidRDefault="000E4728" w:rsidP="00D86DAD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</w:t>
      </w:r>
      <w:r w:rsidR="00FE34A1">
        <w:rPr>
          <w:rFonts w:ascii="Arial" w:hAnsi="Arial" w:cs="Arial"/>
        </w:rPr>
        <w:t>odpis osoby przeprowadzającej ocenę formalną</w:t>
      </w:r>
    </w:p>
    <w:sectPr w:rsidR="00FE34A1" w:rsidRPr="00D86DAD" w:rsidSect="00863CD8">
      <w:headerReference w:type="default" r:id="rId8"/>
      <w:footerReference w:type="default" r:id="rId9"/>
      <w:pgSz w:w="11906" w:h="16838"/>
      <w:pgMar w:top="109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B155" w14:textId="77777777" w:rsidR="00A17EB7" w:rsidRDefault="00A17EB7" w:rsidP="005D1C07">
      <w:r>
        <w:separator/>
      </w:r>
    </w:p>
  </w:endnote>
  <w:endnote w:type="continuationSeparator" w:id="0">
    <w:p w14:paraId="0B0F9702" w14:textId="77777777" w:rsidR="00A17EB7" w:rsidRDefault="00A17EB7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510"/>
      <w:docPartObj>
        <w:docPartGallery w:val="Page Numbers (Bottom of Page)"/>
        <w:docPartUnique/>
      </w:docPartObj>
    </w:sdtPr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26" name="Obraz 26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27" name="Obraz 27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28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68AA6B73" w:rsidR="00DA2650" w:rsidRPr="00364A15" w:rsidRDefault="00B81F6D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B81F6D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000000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DAE7" w14:textId="77777777" w:rsidR="00A17EB7" w:rsidRDefault="00A17EB7" w:rsidP="005D1C07">
      <w:r>
        <w:separator/>
      </w:r>
    </w:p>
  </w:footnote>
  <w:footnote w:type="continuationSeparator" w:id="0">
    <w:p w14:paraId="0EE98D70" w14:textId="77777777" w:rsidR="00A17EB7" w:rsidRDefault="00A17EB7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1D9974D4" w:rsidR="00DA2650" w:rsidRPr="000A5983" w:rsidRDefault="00000000" w:rsidP="00B449AF">
          <w:pPr>
            <w:pStyle w:val="Nagwek"/>
            <w:ind w:left="-142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id w:val="647096812"/>
              <w:docPartObj>
                <w:docPartGallery w:val="Page Numbers (Margins)"/>
                <w:docPartUnique/>
              </w:docPartObj>
            </w:sdtPr>
            <w:sdtContent/>
          </w:sdt>
          <w:r w:rsidR="007F24C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0B2F59" w:rsidRPr="000B2F59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B2F59" w:rsidRPr="000B2F5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22" name="Obraz 2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23" name="Obraz 2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24" name="Obraz 2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22B38C0F" w:rsidR="00DA2650" w:rsidRDefault="00DA2650" w:rsidP="00D86DA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25" name="Obraz 25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2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6" w15:restartNumberingAfterBreak="0">
    <w:nsid w:val="66243F26"/>
    <w:multiLevelType w:val="hybridMultilevel"/>
    <w:tmpl w:val="0522478A"/>
    <w:lvl w:ilvl="0" w:tplc="FDD8D6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49" w15:restartNumberingAfterBreak="0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1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989427">
    <w:abstractNumId w:val="0"/>
  </w:num>
  <w:num w:numId="2" w16cid:durableId="1811169542">
    <w:abstractNumId w:val="5"/>
  </w:num>
  <w:num w:numId="3" w16cid:durableId="128862526">
    <w:abstractNumId w:val="7"/>
  </w:num>
  <w:num w:numId="4" w16cid:durableId="685597870">
    <w:abstractNumId w:val="11"/>
  </w:num>
  <w:num w:numId="5" w16cid:durableId="1261452646">
    <w:abstractNumId w:val="38"/>
  </w:num>
  <w:num w:numId="6" w16cid:durableId="171989745">
    <w:abstractNumId w:val="36"/>
  </w:num>
  <w:num w:numId="7" w16cid:durableId="766390388">
    <w:abstractNumId w:val="13"/>
  </w:num>
  <w:num w:numId="8" w16cid:durableId="440952181">
    <w:abstractNumId w:val="33"/>
  </w:num>
  <w:num w:numId="9" w16cid:durableId="1836605892">
    <w:abstractNumId w:val="31"/>
  </w:num>
  <w:num w:numId="10" w16cid:durableId="2104254356">
    <w:abstractNumId w:val="39"/>
  </w:num>
  <w:num w:numId="11" w16cid:durableId="488637306">
    <w:abstractNumId w:val="41"/>
  </w:num>
  <w:num w:numId="12" w16cid:durableId="853956768">
    <w:abstractNumId w:val="44"/>
  </w:num>
  <w:num w:numId="13" w16cid:durableId="205993669">
    <w:abstractNumId w:val="42"/>
  </w:num>
  <w:num w:numId="14" w16cid:durableId="770276741">
    <w:abstractNumId w:val="47"/>
  </w:num>
  <w:num w:numId="15" w16cid:durableId="1387684487">
    <w:abstractNumId w:val="34"/>
  </w:num>
  <w:num w:numId="16" w16cid:durableId="2079934931">
    <w:abstractNumId w:val="35"/>
  </w:num>
  <w:num w:numId="17" w16cid:durableId="1638074251">
    <w:abstractNumId w:val="52"/>
  </w:num>
  <w:num w:numId="18" w16cid:durableId="756903478">
    <w:abstractNumId w:val="45"/>
  </w:num>
  <w:num w:numId="19" w16cid:durableId="2141991655">
    <w:abstractNumId w:val="40"/>
  </w:num>
  <w:num w:numId="20" w16cid:durableId="1612935225">
    <w:abstractNumId w:val="50"/>
  </w:num>
  <w:num w:numId="21" w16cid:durableId="395014582">
    <w:abstractNumId w:val="32"/>
  </w:num>
  <w:num w:numId="22" w16cid:durableId="361593729">
    <w:abstractNumId w:val="51"/>
  </w:num>
  <w:num w:numId="23" w16cid:durableId="9812754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6471312">
    <w:abstractNumId w:val="53"/>
  </w:num>
  <w:num w:numId="25" w16cid:durableId="2592906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4832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4661558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45BB4"/>
    <w:rsid w:val="0004657B"/>
    <w:rsid w:val="00063BFD"/>
    <w:rsid w:val="0007759C"/>
    <w:rsid w:val="00086CBB"/>
    <w:rsid w:val="000B2F59"/>
    <w:rsid w:val="000B435F"/>
    <w:rsid w:val="000D6603"/>
    <w:rsid w:val="000E4728"/>
    <w:rsid w:val="00106609"/>
    <w:rsid w:val="00122593"/>
    <w:rsid w:val="001471EF"/>
    <w:rsid w:val="00147343"/>
    <w:rsid w:val="00182213"/>
    <w:rsid w:val="001E0D30"/>
    <w:rsid w:val="001E48DD"/>
    <w:rsid w:val="001E6CB4"/>
    <w:rsid w:val="001F5DB6"/>
    <w:rsid w:val="00211384"/>
    <w:rsid w:val="00217D15"/>
    <w:rsid w:val="002832DE"/>
    <w:rsid w:val="002B1AF9"/>
    <w:rsid w:val="002B6C7A"/>
    <w:rsid w:val="002E2484"/>
    <w:rsid w:val="002F6F89"/>
    <w:rsid w:val="00355B9E"/>
    <w:rsid w:val="00370BD9"/>
    <w:rsid w:val="003B17AD"/>
    <w:rsid w:val="003C0194"/>
    <w:rsid w:val="003F729C"/>
    <w:rsid w:val="00403B9D"/>
    <w:rsid w:val="00412BB3"/>
    <w:rsid w:val="00456B2A"/>
    <w:rsid w:val="004A2DA2"/>
    <w:rsid w:val="004B19D2"/>
    <w:rsid w:val="004B5E5C"/>
    <w:rsid w:val="00524967"/>
    <w:rsid w:val="005552A3"/>
    <w:rsid w:val="00585ACF"/>
    <w:rsid w:val="005C40B9"/>
    <w:rsid w:val="005D1C07"/>
    <w:rsid w:val="005F4776"/>
    <w:rsid w:val="006122A1"/>
    <w:rsid w:val="00623A3D"/>
    <w:rsid w:val="00626CA3"/>
    <w:rsid w:val="006317DF"/>
    <w:rsid w:val="00670CF0"/>
    <w:rsid w:val="006E53DC"/>
    <w:rsid w:val="006E6F94"/>
    <w:rsid w:val="006F1613"/>
    <w:rsid w:val="00732EEF"/>
    <w:rsid w:val="007338E3"/>
    <w:rsid w:val="00741D01"/>
    <w:rsid w:val="00791C0C"/>
    <w:rsid w:val="007F24C6"/>
    <w:rsid w:val="00805EE8"/>
    <w:rsid w:val="00826E42"/>
    <w:rsid w:val="00826E55"/>
    <w:rsid w:val="00827266"/>
    <w:rsid w:val="00846DFB"/>
    <w:rsid w:val="008603F7"/>
    <w:rsid w:val="00863CD8"/>
    <w:rsid w:val="008F0F00"/>
    <w:rsid w:val="009021AC"/>
    <w:rsid w:val="00915712"/>
    <w:rsid w:val="00990812"/>
    <w:rsid w:val="009C26F6"/>
    <w:rsid w:val="009E6090"/>
    <w:rsid w:val="00A17EB7"/>
    <w:rsid w:val="00A33775"/>
    <w:rsid w:val="00AA6CB3"/>
    <w:rsid w:val="00AB3F30"/>
    <w:rsid w:val="00AD2C43"/>
    <w:rsid w:val="00B449AF"/>
    <w:rsid w:val="00B72F9D"/>
    <w:rsid w:val="00B74DC2"/>
    <w:rsid w:val="00B81913"/>
    <w:rsid w:val="00B81F6D"/>
    <w:rsid w:val="00B85445"/>
    <w:rsid w:val="00B85C6F"/>
    <w:rsid w:val="00B9256F"/>
    <w:rsid w:val="00BC1D74"/>
    <w:rsid w:val="00BC2404"/>
    <w:rsid w:val="00BD4188"/>
    <w:rsid w:val="00BF294F"/>
    <w:rsid w:val="00BF3E20"/>
    <w:rsid w:val="00C10E2B"/>
    <w:rsid w:val="00CA2AFE"/>
    <w:rsid w:val="00CA63D8"/>
    <w:rsid w:val="00CA7FA5"/>
    <w:rsid w:val="00D77271"/>
    <w:rsid w:val="00D86DAD"/>
    <w:rsid w:val="00DA2650"/>
    <w:rsid w:val="00DE201C"/>
    <w:rsid w:val="00E247E4"/>
    <w:rsid w:val="00E46C9F"/>
    <w:rsid w:val="00E705D9"/>
    <w:rsid w:val="00E75617"/>
    <w:rsid w:val="00EA6C5D"/>
    <w:rsid w:val="00F64E19"/>
    <w:rsid w:val="00F958E5"/>
    <w:rsid w:val="00FD293B"/>
    <w:rsid w:val="00FE34A1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3C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3CD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F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FA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E34A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683-167B-402E-A4C2-F0B6D2A6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7</cp:revision>
  <cp:lastPrinted>2022-08-09T11:39:00Z</cp:lastPrinted>
  <dcterms:created xsi:type="dcterms:W3CDTF">2022-07-20T12:05:00Z</dcterms:created>
  <dcterms:modified xsi:type="dcterms:W3CDTF">2022-08-09T12:05:00Z</dcterms:modified>
</cp:coreProperties>
</file>