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E13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bookmarkStart w:id="0" w:name="_Hlk107395490"/>
      <w:r w:rsidRPr="00863CD8">
        <w:rPr>
          <w:rFonts w:ascii="Calibri" w:hAnsi="Calibri" w:cs="Calibri"/>
          <w:b/>
          <w:lang w:eastAsia="pl-PL"/>
        </w:rPr>
        <w:t xml:space="preserve">FORMULARZ ZGŁOSZENIOWY </w:t>
      </w:r>
    </w:p>
    <w:p w14:paraId="0F3A0E84" w14:textId="154EA521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dla małych przedsiębiorstw do udziału w  </w:t>
      </w:r>
      <w:r w:rsidR="009021AC">
        <w:rPr>
          <w:rFonts w:ascii="Calibri" w:hAnsi="Calibri" w:cs="Calibri"/>
          <w:b/>
          <w:lang w:eastAsia="pl-PL"/>
        </w:rPr>
        <w:t xml:space="preserve">etapie </w:t>
      </w:r>
      <w:r w:rsidRPr="00863CD8">
        <w:rPr>
          <w:rFonts w:ascii="Calibri" w:hAnsi="Calibri" w:cs="Calibri"/>
          <w:b/>
          <w:lang w:eastAsia="pl-PL"/>
        </w:rPr>
        <w:t>seminari</w:t>
      </w:r>
      <w:r w:rsidR="009021AC">
        <w:rPr>
          <w:rFonts w:ascii="Calibri" w:hAnsi="Calibri" w:cs="Calibri"/>
          <w:b/>
          <w:lang w:eastAsia="pl-PL"/>
        </w:rPr>
        <w:t>ów</w:t>
      </w:r>
      <w:r w:rsidRPr="00863CD8">
        <w:rPr>
          <w:rFonts w:ascii="Calibri" w:hAnsi="Calibri" w:cs="Calibri"/>
          <w:b/>
          <w:lang w:eastAsia="pl-PL"/>
        </w:rPr>
        <w:t xml:space="preserve"> </w:t>
      </w:r>
      <w:proofErr w:type="spellStart"/>
      <w:r w:rsidRPr="00863CD8">
        <w:rPr>
          <w:rFonts w:ascii="Calibri" w:hAnsi="Calibri" w:cs="Calibri"/>
          <w:b/>
          <w:lang w:eastAsia="pl-PL"/>
        </w:rPr>
        <w:t>informacyjno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- szkoleniowych</w:t>
      </w:r>
    </w:p>
    <w:p w14:paraId="414B88BD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Hub”</w:t>
      </w:r>
    </w:p>
    <w:p w14:paraId="13B1F6ED" w14:textId="2B61BC45" w:rsid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  <w:r w:rsidRPr="00863CD8">
        <w:rPr>
          <w:rFonts w:ascii="Calibri" w:hAnsi="Calibri" w:cs="Calibri"/>
          <w:sz w:val="22"/>
          <w:szCs w:val="22"/>
          <w:lang w:eastAsia="pl-PL"/>
        </w:rPr>
        <w:t xml:space="preserve">w ramach </w:t>
      </w:r>
      <w:r w:rsidRPr="00863CD8">
        <w:rPr>
          <w:rFonts w:ascii="Calibri" w:eastAsia="Calibri" w:hAnsi="Calibri" w:cs="Calibri"/>
          <w:bCs/>
          <w:sz w:val="22"/>
          <w:szCs w:val="22"/>
          <w:lang w:eastAsia="pl-PL"/>
        </w:rPr>
        <w:t>Programu Operacyjnego Wiedza Edukacja Rozwój na lata 2014-2020</w:t>
      </w:r>
      <w:r w:rsidRPr="00863CD8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Pr="00863CD8">
        <w:rPr>
          <w:rFonts w:ascii="Calibri" w:hAnsi="Calibri" w:cs="Calibri"/>
          <w:sz w:val="22"/>
          <w:szCs w:val="22"/>
          <w:lang w:eastAsia="pl-PL"/>
        </w:rPr>
        <w:br/>
        <w:t>konkurs nr POWR.02.01.00-IP.03-00-004/17 „Wdrożenie narzędzia wspierającego przeciwdziałanie dyskryminacji w miejscu pracy i w dostępie do zatrudnienia w małych przedsiębiorstwach”</w:t>
      </w:r>
    </w:p>
    <w:p w14:paraId="5F807E54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652"/>
        <w:gridCol w:w="1562"/>
        <w:gridCol w:w="299"/>
        <w:gridCol w:w="4362"/>
      </w:tblGrid>
      <w:tr w:rsidR="00863CD8" w:rsidRPr="00863CD8" w14:paraId="0A67B4B4" w14:textId="77777777" w:rsidTr="00863CD8">
        <w:trPr>
          <w:cantSplit/>
          <w:trHeight w:val="191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AAB3B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</w:tc>
      </w:tr>
      <w:tr w:rsidR="00863CD8" w:rsidRPr="00863CD8" w14:paraId="186BEA0F" w14:textId="77777777" w:rsidTr="00863CD8">
        <w:trPr>
          <w:cantSplit/>
          <w:trHeight w:val="345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EB1" w14:textId="77777777" w:rsidR="00863CD8" w:rsidRPr="00863CD8" w:rsidRDefault="00863CD8" w:rsidP="00863CD8">
            <w:pPr>
              <w:keepNext/>
              <w:keepLines/>
              <w:suppressAutoHyphens w:val="0"/>
              <w:spacing w:before="200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o gólne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8A1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E9B25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DDE5AB7" w14:textId="77777777" w:rsidTr="00863CD8">
        <w:trPr>
          <w:cantSplit/>
          <w:trHeight w:val="35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003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063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3149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5ADB1408" w14:textId="77777777" w:rsidTr="00863CD8">
        <w:trPr>
          <w:cantSplit/>
          <w:trHeight w:val="337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11C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879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B91F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0"/>
      </w:tr>
      <w:tr w:rsidR="00863CD8" w:rsidRPr="00863CD8" w14:paraId="7AEA9457" w14:textId="77777777" w:rsidTr="00863CD8">
        <w:trPr>
          <w:cantSplit/>
          <w:trHeight w:val="20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16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4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Cel działania / Polska Klasyfikacja Działalności  </w:t>
            </w: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kod PKD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DC99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CBD4BDE" w14:textId="77777777" w:rsidTr="00863CD8">
        <w:trPr>
          <w:cantSplit/>
          <w:trHeight w:val="31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78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F2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Branża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D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C1CE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Usługowa</w:t>
            </w:r>
          </w:p>
        </w:tc>
      </w:tr>
      <w:tr w:rsidR="00863CD8" w:rsidRPr="00863CD8" w14:paraId="007A768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52DA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87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08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4F3A4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Handlowa</w:t>
            </w:r>
          </w:p>
        </w:tc>
      </w:tr>
      <w:tr w:rsidR="00863CD8" w:rsidRPr="00863CD8" w14:paraId="79346A1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0C0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7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C9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A7CB7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Przemysłowa</w:t>
            </w:r>
          </w:p>
        </w:tc>
      </w:tr>
      <w:tr w:rsidR="00863CD8" w:rsidRPr="00863CD8" w14:paraId="470B9836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AF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F26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26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5806D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Budownictwo</w:t>
            </w:r>
          </w:p>
        </w:tc>
      </w:tr>
      <w:tr w:rsidR="00863CD8" w:rsidRPr="00863CD8" w14:paraId="74C7BFD4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03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AF1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A3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9CE9F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Inna ……………………………………………………………</w:t>
            </w:r>
          </w:p>
        </w:tc>
      </w:tr>
      <w:tr w:rsidR="00863CD8" w:rsidRPr="00863CD8" w14:paraId="09371C89" w14:textId="77777777" w:rsidTr="00863CD8">
        <w:trPr>
          <w:cantSplit/>
          <w:trHeight w:val="486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CD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D1B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Małe przedsiębiorstwo* - </w:t>
            </w:r>
            <w:r w:rsidRPr="00863CD8">
              <w:rPr>
                <w:rFonts w:ascii="Calibri" w:hAnsi="Calibri" w:cs="Calibri"/>
                <w:sz w:val="16"/>
                <w:szCs w:val="16"/>
                <w:lang w:eastAsia="en-US"/>
              </w:rPr>
              <w:t>Podmiot zatrudniający od 10 do 49 pracowników włącznie - uproszczona definicja małego przedsiębiorstwa przyjęta Regulaminem Konkursu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95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B8FC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</w:tr>
      <w:tr w:rsidR="00863CD8" w:rsidRPr="00863CD8" w14:paraId="1991B58F" w14:textId="77777777" w:rsidTr="00863CD8">
        <w:trPr>
          <w:cantSplit/>
          <w:trHeight w:val="32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6E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A12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D5D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E98B4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Nie</w:t>
            </w:r>
          </w:p>
        </w:tc>
      </w:tr>
      <w:tr w:rsidR="00863CD8" w:rsidRPr="00863CD8" w14:paraId="5415D413" w14:textId="77777777" w:rsidTr="00863CD8">
        <w:trPr>
          <w:cantSplit/>
          <w:trHeight w:val="35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EEE5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  <w:t>Dane teleadresowe</w:t>
            </w:r>
          </w:p>
          <w:p w14:paraId="38E15C3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Cs/>
                <w:caps/>
                <w:sz w:val="20"/>
                <w:szCs w:val="20"/>
                <w:lang w:eastAsia="en-US"/>
              </w:rPr>
              <w:t>(siedziby podmiotu)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F3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3407A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95F2517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75D144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FA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4BBB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03A9EBC6" w14:textId="77777777" w:rsidTr="00863CD8">
        <w:trPr>
          <w:cantSplit/>
          <w:trHeight w:val="412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1EC2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F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33F77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4216934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C6C659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FB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2ACF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E1E5527" w14:textId="77777777" w:rsidTr="00863CD8">
        <w:trPr>
          <w:cantSplit/>
          <w:trHeight w:val="386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CDA69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94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C00F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56A5576" w14:textId="77777777" w:rsidTr="00863CD8">
        <w:trPr>
          <w:cantSplit/>
          <w:trHeight w:val="433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B5AD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82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FC62E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7871FB0" w14:textId="77777777" w:rsidTr="00863CD8">
        <w:trPr>
          <w:cantSplit/>
          <w:trHeight w:val="39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5D762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410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EDB6B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AF795A5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765E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F76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947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C3E1D63" w14:textId="77777777" w:rsidTr="00863CD8">
        <w:trPr>
          <w:cantSplit/>
          <w:trHeight w:val="410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4A6B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EBC6A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proofErr w:type="spellStart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>e-mail</w:t>
            </w:r>
            <w:proofErr w:type="spellEnd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30627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863CD8" w:rsidRPr="00863CD8" w14:paraId="2189BC45" w14:textId="77777777" w:rsidTr="00863CD8">
        <w:trPr>
          <w:cantSplit/>
          <w:trHeight w:val="26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FA349C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14"/>
                <w:szCs w:val="14"/>
                <w:lang w:eastAsia="en-US"/>
              </w:rPr>
              <w:t xml:space="preserve">Dane osoby do kontaktu z przedsiębiorstwem 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0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62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612BD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890949B" w14:textId="77777777" w:rsidTr="00863CD8">
        <w:trPr>
          <w:cantSplit/>
          <w:trHeight w:val="268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087437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F30F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5EBB6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C5A133F" w14:textId="77777777" w:rsidTr="00863CD8">
        <w:trPr>
          <w:cantSplit/>
          <w:trHeight w:val="26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A2094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BA6B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Adres email: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788D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7BD3A53" w14:textId="77777777" w:rsidTr="00863CD8">
        <w:trPr>
          <w:cantSplit/>
          <w:trHeight w:val="264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A1420F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70222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9F5F2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1737444" w14:textId="77777777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1B198FB" w14:textId="28FF99E6" w:rsidR="00863CD8" w:rsidRDefault="00863CD8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</w:p>
    <w:p w14:paraId="70BFCA25" w14:textId="77777777" w:rsid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2540470C" w14:textId="7E3CE888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Ja/ my, niżej podpisany/i, świadom/i odpowiedzialności karnej za złożenie fałszywego oświadczenia, wynikającej z art. 233 ustawy z dnia 6 czerwca 1997 r. Kodeks karny (Dz. U. Nr 88, poz. 553, z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późn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>. zm.), oświadczam/y, że:</w:t>
      </w:r>
    </w:p>
    <w:p w14:paraId="2DF251E1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informacje zawarte w niniejszym Formularzu rekrutacyjnym są zgodne z prawdą i aktualne. </w:t>
      </w:r>
    </w:p>
    <w:p w14:paraId="443BF942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w/w podmiot spełnia kryteria kwalifikacyjne pozwalające na udział w projekcie.</w:t>
      </w:r>
    </w:p>
    <w:p w14:paraId="4BD62E9F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72C754D6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40E9618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1EA0F668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 xml:space="preserve">                  pieczęć podmiotu                                          pieczątka i podpis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2019A589" w14:textId="15467422" w:rsid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reprezentacji podmiotu, zgodnie z KRS</w:t>
      </w:r>
    </w:p>
    <w:p w14:paraId="1EF32759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694"/>
        <w:gridCol w:w="2267"/>
      </w:tblGrid>
      <w:tr w:rsidR="00863CD8" w:rsidRPr="00863CD8" w14:paraId="28E3DB3A" w14:textId="77777777" w:rsidTr="00826E42">
        <w:trPr>
          <w:trHeight w:val="410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hideMark/>
          </w:tcPr>
          <w:p w14:paraId="12F043A0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OSOBA/Y, KTÓRE WEZMĄ UDZIAŁ W SEMINARIUM </w:t>
            </w:r>
          </w:p>
          <w:p w14:paraId="265F1636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INFORMACYJNO- SZKOLENIOWYM </w:t>
            </w:r>
          </w:p>
        </w:tc>
      </w:tr>
      <w:tr w:rsidR="00863CD8" w:rsidRPr="00863CD8" w14:paraId="188D1072" w14:textId="77777777" w:rsidTr="00826E42">
        <w:trPr>
          <w:trHeight w:val="1881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5E1018" w14:textId="5F927E2C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 każdej firmy może uczestniczyć </w:t>
            </w:r>
            <w:r w:rsidRPr="00863C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1-2  osób 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będące reprezentantami lub delegatami danego przedsiębiorstwa </w:t>
            </w:r>
            <w:r w:rsidR="00E705D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m.in</w:t>
            </w:r>
            <w:r w:rsidR="00CA7F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14:paraId="5B9C4242" w14:textId="77777777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4A6BA2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właściciele i właścicielki przedsiębiorstw</w:t>
            </w:r>
          </w:p>
          <w:p w14:paraId="5B3FBA96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zarządy i rady nadzorcze</w:t>
            </w:r>
          </w:p>
          <w:p w14:paraId="36E5FF95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związane z polityką kadrową lub zasobami ludzkimi</w:t>
            </w:r>
          </w:p>
          <w:p w14:paraId="308AD0F8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osoby związane z procesem rekrutacji wewnątrz przedsiębiorstwa jak i osoby i firmy współpracujące </w:t>
            </w:r>
          </w:p>
          <w:p w14:paraId="587F8BC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dyrektorzy i dyrektorki, kierowniczki i kierownicy zarządzający personelem przedsiębiorstwa</w:t>
            </w:r>
            <w:r w:rsidRPr="00863CD8"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  <w:t xml:space="preserve">. </w:t>
            </w:r>
          </w:p>
          <w:p w14:paraId="3021B79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13A3E2D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B12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402F09D" w14:textId="35459455" w:rsidR="00863CD8" w:rsidRPr="00826E42" w:rsidRDefault="00863CD8" w:rsidP="00826E4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LICZBA OSÓB:</w:t>
            </w:r>
            <w:r w:rsidR="00826E4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(zaznacz krzyżykiem 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5997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6E442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 OSOBY</w:t>
            </w:r>
          </w:p>
        </w:tc>
      </w:tr>
      <w:tr w:rsidR="00863CD8" w:rsidRPr="00863CD8" w14:paraId="1C1C3FA1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0174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A750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7A2C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359DEF3C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1B1B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BBC7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099B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6EFA3D2" w14:textId="77777777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26C6CA8" w14:textId="178FCC3A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 przypadku zakwalifikowa</w:t>
      </w:r>
      <w:r w:rsidR="00CA7FA5">
        <w:rPr>
          <w:rFonts w:ascii="Calibri" w:hAnsi="Calibri" w:cs="Calibri"/>
          <w:sz w:val="20"/>
          <w:szCs w:val="20"/>
          <w:lang w:eastAsia="pl-PL"/>
        </w:rPr>
        <w:t>nia do seminarium informacyjno-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szkoleniowego osoby biorące w nich udział zobowiązane są do: </w:t>
      </w:r>
    </w:p>
    <w:p w14:paraId="049139CF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podpisania list obecności </w:t>
      </w:r>
    </w:p>
    <w:p w14:paraId="52636655" w14:textId="2FBD9281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wypełnian</w:t>
      </w:r>
      <w:r w:rsidR="00CA7FA5">
        <w:rPr>
          <w:rFonts w:ascii="Calibri" w:hAnsi="Calibri" w:cs="Calibri"/>
          <w:sz w:val="20"/>
          <w:szCs w:val="20"/>
          <w:lang w:eastAsia="pl-PL"/>
        </w:rPr>
        <w:t>ia ankiet badawczych otrzymywanych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 w trakcie trwania seminarium</w:t>
      </w:r>
    </w:p>
    <w:p w14:paraId="4A59A431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aktywnego uczestnictwa w dwudniowym seminarium</w:t>
      </w:r>
    </w:p>
    <w:p w14:paraId="6BFCD96B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przekazania informacji o narzędziach wdrożeniowych osobom decyzyjnym w przedsiębiorstwie</w:t>
      </w:r>
    </w:p>
    <w:p w14:paraId="1F2F01ED" w14:textId="58A339E4" w:rsidR="00863CD8" w:rsidRPr="00403B9D" w:rsidRDefault="00863CD8" w:rsidP="00403B9D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zapoznania się z </w:t>
      </w:r>
      <w:bookmarkStart w:id="1" w:name="_Hlk107395301"/>
      <w:r w:rsidRPr="00863CD8">
        <w:rPr>
          <w:rFonts w:ascii="Calibri" w:hAnsi="Calibri" w:cs="Calibri"/>
          <w:sz w:val="20"/>
          <w:szCs w:val="20"/>
          <w:lang w:eastAsia="pl-PL"/>
        </w:rPr>
        <w:t>regulaminem rekrutacji i uczestnictwa  w projekcie „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Work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Balance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Hub” – Etap seminariów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informacyjno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- szkoleniowych</w:t>
      </w:r>
      <w:bookmarkEnd w:id="1"/>
    </w:p>
    <w:p w14:paraId="6969AD13" w14:textId="6F0568BB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Ponadto Przedsiębiorstwo biorące udział w projekcie „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Hub”</w:t>
      </w:r>
      <w:r w:rsidR="00826E42">
        <w:rPr>
          <w:rFonts w:ascii="Calibri" w:hAnsi="Calibri" w:cs="Calibri"/>
          <w:sz w:val="21"/>
          <w:szCs w:val="21"/>
          <w:lang w:eastAsia="pl-PL"/>
        </w:rPr>
        <w:t xml:space="preserve"> oświadcza iż zobowiązuje się do: </w:t>
      </w:r>
    </w:p>
    <w:p w14:paraId="07EA1D95" w14:textId="1242F109" w:rsidR="00403B9D" w:rsidRPr="00403B9D" w:rsidRDefault="00863CD8" w:rsidP="00403B9D">
      <w:pPr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wykorzystania </w:t>
      </w:r>
      <w:r w:rsidR="00403B9D" w:rsidRPr="00403B9D">
        <w:rPr>
          <w:rFonts w:ascii="Calibri" w:hAnsi="Calibri" w:cs="Calibri"/>
          <w:b/>
          <w:bCs/>
          <w:sz w:val="21"/>
          <w:szCs w:val="21"/>
          <w:lang w:eastAsia="pl-PL"/>
        </w:rPr>
        <w:t>Pakietu wdrożeniowego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 </w:t>
      </w:r>
      <w:r w:rsidR="0069747E">
        <w:rPr>
          <w:rFonts w:ascii="Calibri" w:hAnsi="Calibri" w:cs="Calibri"/>
          <w:sz w:val="21"/>
          <w:szCs w:val="21"/>
          <w:lang w:eastAsia="pl-PL"/>
        </w:rPr>
        <w:t xml:space="preserve">–  6 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h mentoringu tj. </w:t>
      </w:r>
      <w:r w:rsidR="0069747E">
        <w:rPr>
          <w:rFonts w:ascii="Calibri" w:hAnsi="Calibri" w:cs="Calibri"/>
          <w:sz w:val="21"/>
          <w:szCs w:val="21"/>
          <w:lang w:eastAsia="pl-PL"/>
        </w:rPr>
        <w:t>3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h mentoringu technicznego i </w:t>
      </w:r>
      <w:r w:rsidR="0069747E">
        <w:rPr>
          <w:rFonts w:ascii="Calibri" w:hAnsi="Calibri" w:cs="Calibri"/>
          <w:sz w:val="21"/>
          <w:szCs w:val="21"/>
          <w:lang w:eastAsia="pl-PL"/>
        </w:rPr>
        <w:t>3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h mentoringu merytorycznego 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oraz 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korzystania z dostępnej platformy e-le</w:t>
      </w:r>
      <w:r w:rsidR="000B2F59">
        <w:rPr>
          <w:rFonts w:ascii="Calibri" w:hAnsi="Calibri" w:cs="Calibri"/>
          <w:sz w:val="21"/>
          <w:szCs w:val="21"/>
          <w:lang w:eastAsia="pl-PL"/>
        </w:rPr>
        <w:t>a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rningowej</w:t>
      </w:r>
    </w:p>
    <w:p w14:paraId="46BFEBA6" w14:textId="712B0C4C" w:rsidR="00863CD8" w:rsidRPr="00863CD8" w:rsidRDefault="00863CD8" w:rsidP="00863CD8">
      <w:pPr>
        <w:numPr>
          <w:ilvl w:val="0"/>
          <w:numId w:val="26"/>
        </w:numPr>
        <w:suppressAutoHyphens w:val="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podania danych osób które wezmą udział w seminariach (imię i nazwisko oraz stanowisko służbowe) przed podpisaniem Umowy o udziale w seminariach informacyjno-szkoleniowych (zał. nr 1)</w:t>
      </w:r>
      <w:r w:rsidR="007A09AC">
        <w:rPr>
          <w:rFonts w:ascii="Calibri" w:hAnsi="Calibri" w:cs="Calibri"/>
          <w:sz w:val="21"/>
          <w:szCs w:val="21"/>
          <w:lang w:eastAsia="pl-PL"/>
        </w:rPr>
        <w:t xml:space="preserve">. </w:t>
      </w:r>
    </w:p>
    <w:p w14:paraId="3D7806A7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C1BE7D8" w14:textId="77777777" w:rsidR="00826E42" w:rsidRPr="00863CD8" w:rsidRDefault="00826E42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DDF24A6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48DF57C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675EE185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3DFEA4ED" w14:textId="163FC2F5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u w:val="single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u w:val="single"/>
          <w:lang w:eastAsia="pl-PL"/>
        </w:rPr>
        <w:lastRenderedPageBreak/>
        <w:t>Klauzula informacyjna (RODO):</w:t>
      </w:r>
    </w:p>
    <w:p w14:paraId="6D09EA5E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u w:val="single"/>
          <w:lang w:eastAsia="pl-PL"/>
        </w:rPr>
      </w:pPr>
    </w:p>
    <w:p w14:paraId="307102EC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Towarzystwo Oświatowe Ziemi Chrzanowskiej w Chrzanowie jako podmiot przetwarzający dane osobowe</w:t>
      </w:r>
      <w:r w:rsidRPr="00863CD8">
        <w:rPr>
          <w:rFonts w:ascii="Calibri" w:hAnsi="Calibri" w:cs="Calibri"/>
          <w:sz w:val="21"/>
          <w:szCs w:val="21"/>
          <w:lang w:eastAsia="pl-PL"/>
        </w:rPr>
        <w:t>, informuje, iż:</w:t>
      </w:r>
    </w:p>
    <w:p w14:paraId="7A89EB6D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Administratorem danych w projekcie 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jest Minister właściwy do spraw rozwoju regionalnego pełniący funkcję Instytucji Zarządzającej dla Programu Operacyjnego Wiedza Edukacja Rozwój na lata 2014-2020 z siedzibą przy ul. Wspólnej 2/4, 00-507 Warszawa, </w:t>
      </w:r>
    </w:p>
    <w:p w14:paraId="1819B0AF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podanie danych jest dobrowolne, ale niezbędne w celu umożliwienia rekrutacji do udziału w w/w projekcie i na potrzeby realizacji wsparcia w projekcie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i będą wykorzystywane wyłącznie do niniejszego projektu. Podanie danych jest warunkiem koniecznym otrzymania wsparcia, a dobrowolne, aczkolwiek odmowa ich podania jest równoznaczna z brakiem możliwości udzielenia wsparcia w ramach projektu,</w:t>
      </w:r>
    </w:p>
    <w:p w14:paraId="2C9BD542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wykorzystywane wyłącznie w celach realizacji wsparcia w w/w projekcie,</w:t>
      </w:r>
    </w:p>
    <w:p w14:paraId="71511A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posiada Pani/Pan prawo dostępu do treści swoich danych i ich sprostowania, usunięcia, ograniczenia przetwarzania, wniesienia sprzeciwu wobec przetwarzania, prawo do przenoszenia danych, prawo do cofnięcia zgody na ich przetwarzanie w dowolnym momencie; </w:t>
      </w:r>
    </w:p>
    <w:p w14:paraId="4F7FB074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cofnięcie zgody, ograniczenie przetwarzania, przeniesienie danych spowoduje brak możliwości udziału w procesie rekrutacji i  w/w wsparciu w ramach projektu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>,</w:t>
      </w:r>
    </w:p>
    <w:p w14:paraId="70A11F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przetwarzane na podstawie art. 6 ust. 1 pkt a) i zgodnie z treścią ogólnego rozporządzenia o ochronie danych;</w:t>
      </w:r>
    </w:p>
    <w:p w14:paraId="704F62CE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inspektorem ochrony danych w Towarzystwie Oświatowym Ziemi Chrzanowskiej w Chrzanowie jest przedstawiciel TOZCh z którym można się skontaktować pod adresem, adres e-mail: iodo@tozch.edu.pl;</w:t>
      </w:r>
    </w:p>
    <w:p w14:paraId="308E61A9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ma Pan/Pani prawo wniesienia skargi do Prezesa Urzędu Ochrony Danych Osobowych</w:t>
      </w:r>
      <w:r w:rsidRPr="00863CD8">
        <w:rPr>
          <w:rFonts w:ascii="Calibri" w:hAnsi="Calibri" w:cs="Calibri"/>
          <w:sz w:val="21"/>
          <w:szCs w:val="21"/>
          <w:vertAlign w:val="superscript"/>
          <w:lang w:eastAsia="pl-PL"/>
        </w:rPr>
        <w:br/>
      </w:r>
      <w:r w:rsidRPr="00863CD8">
        <w:rPr>
          <w:rFonts w:ascii="Calibri" w:hAnsi="Calibri" w:cs="Calibri"/>
          <w:sz w:val="21"/>
          <w:szCs w:val="21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14:paraId="61456EBA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udostępnione przez Panią/Pana nie będą podlegały profilowaniu;</w:t>
      </w:r>
    </w:p>
    <w:p w14:paraId="3FB5C9B6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administrator danych nie ma zamiaru przekazywać danych osobowych do państwa trzeciego </w:t>
      </w:r>
      <w:r w:rsidRPr="00863CD8">
        <w:rPr>
          <w:rFonts w:ascii="Calibri" w:hAnsi="Calibri" w:cs="Calibri"/>
          <w:sz w:val="21"/>
          <w:szCs w:val="21"/>
          <w:lang w:eastAsia="pl-PL"/>
        </w:rPr>
        <w:br/>
        <w:t>lub organizacji międzynarodowej;</w:t>
      </w:r>
    </w:p>
    <w:p w14:paraId="3C08136C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Pani/Pana dane osobowe nie podlegają zautomatyzowanemu podejmowaniu decyzji, w tym profilowaniu;</w:t>
      </w:r>
    </w:p>
    <w:p w14:paraId="1CDDFAF1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osobowe będą przechowywane przez okres jakim, zgodnie z umową z Administratorem, Towarzystwo Oświatowe Ziemi Chrzanowskiej w Chrzanowie zobowiązane jest do przetwarzania danych osobowych i ich przechowywania, zgodnie z Umową o dofinansowanie w/w projektu.</w:t>
      </w:r>
    </w:p>
    <w:p w14:paraId="0AF0A7D3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D630CF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BF4315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Oświadczam, iż zapoznałem(-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am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>) się z treścią klauzuli informacyjnej.</w:t>
      </w:r>
    </w:p>
    <w:p w14:paraId="1216EFB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4F7100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2EC07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………………………  r.</w:t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  <w:t>……….………….……………</w:t>
      </w:r>
    </w:p>
    <w:p w14:paraId="4D9BADD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</w:p>
    <w:p w14:paraId="6867F10E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>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7697A6E2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32EA358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E140E40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2738C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DE65D8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FF5F72C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3470DD89" w14:textId="3A08F2DF" w:rsidR="00863CD8" w:rsidRPr="00863CD8" w:rsidRDefault="00863CD8" w:rsidP="00863CD8">
      <w:pPr>
        <w:suppressAutoHyphens w:val="0"/>
        <w:spacing w:after="160" w:line="259" w:lineRule="auto"/>
        <w:rPr>
          <w:rFonts w:ascii="Calibri" w:hAnsi="Calibri" w:cs="Calibri"/>
          <w:sz w:val="21"/>
          <w:szCs w:val="21"/>
          <w:lang w:eastAsia="pl-PL"/>
        </w:rPr>
      </w:pPr>
    </w:p>
    <w:p w14:paraId="68EFA8C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 w:rsidRPr="00863CD8">
        <w:rPr>
          <w:rFonts w:ascii="Calibri" w:hAnsi="Calibri" w:cs="Calibri"/>
          <w:b/>
          <w:bCs/>
          <w:lang w:eastAsia="pl-PL"/>
        </w:rPr>
        <w:lastRenderedPageBreak/>
        <w:t xml:space="preserve">Załącznik nr 1 </w:t>
      </w:r>
    </w:p>
    <w:p w14:paraId="4D2BF77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</w:p>
    <w:p w14:paraId="2AC0BFFC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Do formularza zgłoszeniowego dla małych przedsiębiorstw do udziału w  seminariach </w:t>
      </w:r>
      <w:proofErr w:type="spellStart"/>
      <w:r w:rsidRPr="00863CD8">
        <w:rPr>
          <w:rFonts w:ascii="Calibri" w:hAnsi="Calibri" w:cs="Calibri"/>
          <w:b/>
          <w:lang w:eastAsia="pl-PL"/>
        </w:rPr>
        <w:t>informacyjno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- szkoleniowych</w:t>
      </w:r>
    </w:p>
    <w:p w14:paraId="3F91EBC8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Hub”</w:t>
      </w:r>
    </w:p>
    <w:p w14:paraId="5C0F2B33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4661"/>
      </w:tblGrid>
      <w:tr w:rsidR="00863CD8" w:rsidRPr="00863CD8" w14:paraId="103F2564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931AC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bookmarkStart w:id="2" w:name="_Hlk107395578"/>
          </w:p>
          <w:p w14:paraId="0EF36DC7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  <w:p w14:paraId="2BC71A0D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</w:tr>
      <w:tr w:rsidR="00863CD8" w:rsidRPr="00863CD8" w14:paraId="0CD0B049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177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200A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A68F069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A64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82C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5D90140" w14:textId="77777777" w:rsidTr="00863CD8">
        <w:trPr>
          <w:cantSplit/>
          <w:trHeight w:val="443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DBC9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D00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2"/>
      </w:tr>
      <w:tr w:rsidR="00863CD8" w:rsidRPr="00863CD8" w14:paraId="4A64E430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1D1D6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</w:pPr>
          </w:p>
          <w:p w14:paraId="13ABD390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 xml:space="preserve">DANE </w:t>
            </w:r>
            <w:r w:rsidRPr="00863CD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OSÓB REPREZENTUJACYCH LUB DELEGOWANYCH Z PRZEDSIĘBIORSTWA</w:t>
            </w:r>
          </w:p>
          <w:p w14:paraId="41E00677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63CD8" w:rsidRPr="00863CD8" w14:paraId="5E036037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0E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CBB59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Stanowisko </w:t>
            </w:r>
          </w:p>
        </w:tc>
      </w:tr>
      <w:tr w:rsidR="00863CD8" w:rsidRPr="00863CD8" w14:paraId="309EF792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F4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478AA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C9756B9" w14:textId="77777777" w:rsidTr="00863CD8">
        <w:trPr>
          <w:cantSplit/>
          <w:trHeight w:val="337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59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5D266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4E6C34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03DDA2D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8BC6F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200B0B87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2C6019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1383654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48915F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A1DBD8A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1FD322C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97A9010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5DF573A0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0FA887C8" w14:textId="77777777" w:rsidR="00B449AF" w:rsidRPr="004B19D2" w:rsidRDefault="00B449AF" w:rsidP="004B19D2"/>
    <w:sectPr w:rsidR="00B449AF" w:rsidRPr="004B19D2" w:rsidSect="0086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5390" w14:textId="77777777" w:rsidR="00B11E1B" w:rsidRDefault="00B11E1B" w:rsidP="005D1C07">
      <w:r>
        <w:separator/>
      </w:r>
    </w:p>
  </w:endnote>
  <w:endnote w:type="continuationSeparator" w:id="0">
    <w:p w14:paraId="490172BA" w14:textId="77777777" w:rsidR="00B11E1B" w:rsidRDefault="00B11E1B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647" w14:textId="77777777" w:rsidR="00863CD8" w:rsidRDefault="0086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26" name="Obraz 26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27" name="Obraz 27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28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68AA6B73" w:rsidR="00DA2650" w:rsidRPr="00364A15" w:rsidRDefault="00B81F6D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B81F6D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202" w14:textId="77777777" w:rsidR="00863CD8" w:rsidRDefault="0086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A8F7" w14:textId="77777777" w:rsidR="00B11E1B" w:rsidRDefault="00B11E1B" w:rsidP="005D1C07">
      <w:r>
        <w:separator/>
      </w:r>
    </w:p>
  </w:footnote>
  <w:footnote w:type="continuationSeparator" w:id="0">
    <w:p w14:paraId="54891A9A" w14:textId="77777777" w:rsidR="00B11E1B" w:rsidRDefault="00B11E1B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172" w14:textId="77777777" w:rsidR="00863CD8" w:rsidRDefault="0086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000000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B2F59" w:rsidRPr="000B2F5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B2F59" w:rsidRPr="000B2F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22" name="Obraz 2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3" name="Obraz 2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24" name="Obraz 2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25" name="Obraz 25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FA4" w14:textId="77777777" w:rsidR="00863CD8" w:rsidRDefault="0086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6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4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989427">
    <w:abstractNumId w:val="0"/>
  </w:num>
  <w:num w:numId="2" w16cid:durableId="1811169542">
    <w:abstractNumId w:val="5"/>
  </w:num>
  <w:num w:numId="3" w16cid:durableId="128862526">
    <w:abstractNumId w:val="7"/>
  </w:num>
  <w:num w:numId="4" w16cid:durableId="685597870">
    <w:abstractNumId w:val="11"/>
  </w:num>
  <w:num w:numId="5" w16cid:durableId="1261452646">
    <w:abstractNumId w:val="38"/>
  </w:num>
  <w:num w:numId="6" w16cid:durableId="171989745">
    <w:abstractNumId w:val="36"/>
  </w:num>
  <w:num w:numId="7" w16cid:durableId="766390388">
    <w:abstractNumId w:val="13"/>
  </w:num>
  <w:num w:numId="8" w16cid:durableId="440952181">
    <w:abstractNumId w:val="33"/>
  </w:num>
  <w:num w:numId="9" w16cid:durableId="1836605892">
    <w:abstractNumId w:val="31"/>
  </w:num>
  <w:num w:numId="10" w16cid:durableId="2104254356">
    <w:abstractNumId w:val="39"/>
  </w:num>
  <w:num w:numId="11" w16cid:durableId="488637306">
    <w:abstractNumId w:val="41"/>
  </w:num>
  <w:num w:numId="12" w16cid:durableId="853956768">
    <w:abstractNumId w:val="44"/>
  </w:num>
  <w:num w:numId="13" w16cid:durableId="205993669">
    <w:abstractNumId w:val="42"/>
  </w:num>
  <w:num w:numId="14" w16cid:durableId="770276741">
    <w:abstractNumId w:val="47"/>
  </w:num>
  <w:num w:numId="15" w16cid:durableId="1387684487">
    <w:abstractNumId w:val="34"/>
  </w:num>
  <w:num w:numId="16" w16cid:durableId="2079934931">
    <w:abstractNumId w:val="35"/>
  </w:num>
  <w:num w:numId="17" w16cid:durableId="1638074251">
    <w:abstractNumId w:val="52"/>
  </w:num>
  <w:num w:numId="18" w16cid:durableId="756903478">
    <w:abstractNumId w:val="45"/>
  </w:num>
  <w:num w:numId="19" w16cid:durableId="2141991655">
    <w:abstractNumId w:val="40"/>
  </w:num>
  <w:num w:numId="20" w16cid:durableId="1612935225">
    <w:abstractNumId w:val="50"/>
  </w:num>
  <w:num w:numId="21" w16cid:durableId="395014582">
    <w:abstractNumId w:val="32"/>
  </w:num>
  <w:num w:numId="22" w16cid:durableId="361593729">
    <w:abstractNumId w:val="51"/>
  </w:num>
  <w:num w:numId="23" w16cid:durableId="9812754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6471312">
    <w:abstractNumId w:val="53"/>
  </w:num>
  <w:num w:numId="25" w16cid:durableId="259290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4832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4661558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45BB4"/>
    <w:rsid w:val="0004657B"/>
    <w:rsid w:val="00063BFD"/>
    <w:rsid w:val="0007759C"/>
    <w:rsid w:val="00086CBB"/>
    <w:rsid w:val="000B2F59"/>
    <w:rsid w:val="000B435F"/>
    <w:rsid w:val="000D6603"/>
    <w:rsid w:val="00106609"/>
    <w:rsid w:val="00122593"/>
    <w:rsid w:val="001471EF"/>
    <w:rsid w:val="00147343"/>
    <w:rsid w:val="00182213"/>
    <w:rsid w:val="001E0D30"/>
    <w:rsid w:val="001E48DD"/>
    <w:rsid w:val="001E6CB4"/>
    <w:rsid w:val="001F5DB6"/>
    <w:rsid w:val="00211384"/>
    <w:rsid w:val="00217D15"/>
    <w:rsid w:val="002832DE"/>
    <w:rsid w:val="002B1AF9"/>
    <w:rsid w:val="002B6C7A"/>
    <w:rsid w:val="002E2484"/>
    <w:rsid w:val="002F6F89"/>
    <w:rsid w:val="00355B9E"/>
    <w:rsid w:val="00370BD9"/>
    <w:rsid w:val="003B17AD"/>
    <w:rsid w:val="003C0194"/>
    <w:rsid w:val="00403B9D"/>
    <w:rsid w:val="00412BB3"/>
    <w:rsid w:val="00456B2A"/>
    <w:rsid w:val="004A2DA2"/>
    <w:rsid w:val="004B19D2"/>
    <w:rsid w:val="004B5E5C"/>
    <w:rsid w:val="00524967"/>
    <w:rsid w:val="005552A3"/>
    <w:rsid w:val="00585ACF"/>
    <w:rsid w:val="005C40B9"/>
    <w:rsid w:val="005D1C07"/>
    <w:rsid w:val="006122A1"/>
    <w:rsid w:val="00623A3D"/>
    <w:rsid w:val="00626CA3"/>
    <w:rsid w:val="006317DF"/>
    <w:rsid w:val="00670CF0"/>
    <w:rsid w:val="0069747E"/>
    <w:rsid w:val="006E53DC"/>
    <w:rsid w:val="006E6F94"/>
    <w:rsid w:val="006F1613"/>
    <w:rsid w:val="00732EEF"/>
    <w:rsid w:val="007338E3"/>
    <w:rsid w:val="00741D01"/>
    <w:rsid w:val="007A09AC"/>
    <w:rsid w:val="007F24C6"/>
    <w:rsid w:val="00805EE8"/>
    <w:rsid w:val="00826E42"/>
    <w:rsid w:val="00826E55"/>
    <w:rsid w:val="00827266"/>
    <w:rsid w:val="00846DFB"/>
    <w:rsid w:val="008603F7"/>
    <w:rsid w:val="00863CD8"/>
    <w:rsid w:val="008F0F00"/>
    <w:rsid w:val="009021AC"/>
    <w:rsid w:val="00915712"/>
    <w:rsid w:val="00990812"/>
    <w:rsid w:val="009C26F6"/>
    <w:rsid w:val="009E6090"/>
    <w:rsid w:val="00A00465"/>
    <w:rsid w:val="00A33775"/>
    <w:rsid w:val="00AA6CB3"/>
    <w:rsid w:val="00AB3F30"/>
    <w:rsid w:val="00AD2C43"/>
    <w:rsid w:val="00B11E1B"/>
    <w:rsid w:val="00B449AF"/>
    <w:rsid w:val="00B72F9D"/>
    <w:rsid w:val="00B74DC2"/>
    <w:rsid w:val="00B81913"/>
    <w:rsid w:val="00B81F6D"/>
    <w:rsid w:val="00B85445"/>
    <w:rsid w:val="00B85C6F"/>
    <w:rsid w:val="00B9256F"/>
    <w:rsid w:val="00BC1D74"/>
    <w:rsid w:val="00BC2404"/>
    <w:rsid w:val="00BD4188"/>
    <w:rsid w:val="00BF294F"/>
    <w:rsid w:val="00BF3E20"/>
    <w:rsid w:val="00C10E2B"/>
    <w:rsid w:val="00CA2AFE"/>
    <w:rsid w:val="00CA63D8"/>
    <w:rsid w:val="00CA7FA5"/>
    <w:rsid w:val="00D77271"/>
    <w:rsid w:val="00DA2650"/>
    <w:rsid w:val="00DE201C"/>
    <w:rsid w:val="00E247E4"/>
    <w:rsid w:val="00E46C9F"/>
    <w:rsid w:val="00E705D9"/>
    <w:rsid w:val="00E75617"/>
    <w:rsid w:val="00EA6C5D"/>
    <w:rsid w:val="00EF4223"/>
    <w:rsid w:val="00F64E1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F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F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683-167B-402E-A4C2-F0B6D2A6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7</cp:revision>
  <cp:lastPrinted>2022-07-07T08:57:00Z</cp:lastPrinted>
  <dcterms:created xsi:type="dcterms:W3CDTF">2022-07-20T12:05:00Z</dcterms:created>
  <dcterms:modified xsi:type="dcterms:W3CDTF">2022-09-16T13:10:00Z</dcterms:modified>
</cp:coreProperties>
</file>